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768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003178-04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2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2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4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5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8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Лоскутова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6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5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39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0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8rplc-22">
    <w:name w:val="cat-UserDefined grp-8 rplc-22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2rplc-34">
    <w:name w:val="cat-UserDefined grp-32 rplc-34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UserDefinedgrp-34rplc-38">
    <w:name w:val="cat-UserDefined grp-34 rplc-38"/>
    <w:basedOn w:val="DefaultParagraphFont"/>
  </w:style>
  <w:style w:type="character" w:customStyle="1" w:styleId="cat-UserDefinedgrp-35rplc-43">
    <w:name w:val="cat-UserDefined grp-35 rplc-43"/>
    <w:basedOn w:val="DefaultParagraphFont"/>
  </w:style>
  <w:style w:type="character" w:customStyle="1" w:styleId="cat-UserDefinedgrp-8rplc-45">
    <w:name w:val="cat-UserDefined grp-8 rplc-45"/>
    <w:basedOn w:val="DefaultParagraphFont"/>
  </w:style>
  <w:style w:type="character" w:customStyle="1" w:styleId="cat-UserDefinedgrp-36rplc-48">
    <w:name w:val="cat-UserDefined grp-36 rplc-48"/>
    <w:basedOn w:val="DefaultParagraphFont"/>
  </w:style>
  <w:style w:type="character" w:customStyle="1" w:styleId="cat-UserDefinedgrp-37rplc-52">
    <w:name w:val="cat-UserDefined grp-37 rplc-52"/>
    <w:basedOn w:val="DefaultParagraphFont"/>
  </w:style>
  <w:style w:type="character" w:customStyle="1" w:styleId="cat-UserDefinedgrp-38rplc-53">
    <w:name w:val="cat-UserDefined grp-38 rplc-53"/>
    <w:basedOn w:val="DefaultParagraphFont"/>
  </w:style>
  <w:style w:type="character" w:customStyle="1" w:styleId="cat-UserDefinedgrp-39rplc-55">
    <w:name w:val="cat-UserDefined grp-39 rplc-55"/>
    <w:basedOn w:val="DefaultParagraphFont"/>
  </w:style>
  <w:style w:type="character" w:customStyle="1" w:styleId="cat-UserDefinedgrp-40rplc-59">
    <w:name w:val="cat-UserDefined grp-40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